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931B" w14:textId="77777777" w:rsidR="00410562" w:rsidRDefault="00410562" w:rsidP="00BD26ED">
      <w:pPr>
        <w:jc w:val="center"/>
        <w:rPr>
          <w:rFonts w:ascii="Times New Roman" w:hAnsi="Times New Roman"/>
          <w:sz w:val="24"/>
          <w:szCs w:val="24"/>
        </w:rPr>
      </w:pPr>
    </w:p>
    <w:p w14:paraId="2E5340F6" w14:textId="77777777" w:rsidR="00BD26ED" w:rsidRPr="00BD26ED" w:rsidRDefault="00BD26ED" w:rsidP="00BD26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14:paraId="4AEFE227" w14:textId="77777777" w:rsidR="0027449F" w:rsidRDefault="0027449F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C3C244" w14:textId="77777777"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14:paraId="44008B36" w14:textId="77777777"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14:paraId="63E96EA8" w14:textId="77777777"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14:paraId="0D470D48" w14:textId="77777777"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14:paraId="79D54C5C" w14:textId="77777777"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="007F12F3" w:rsidRPr="007F12F3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="007F12F3">
        <w:rPr>
          <w:rFonts w:ascii="Times New Roman" w:hAnsi="Times New Roman"/>
          <w:bCs/>
          <w:sz w:val="24"/>
          <w:szCs w:val="24"/>
          <w:lang w:val="ru-RU"/>
        </w:rPr>
        <w:t>_______________________________</w:t>
      </w:r>
      <w:r w:rsidRPr="00BD26ED">
        <w:rPr>
          <w:rFonts w:ascii="Times New Roman" w:hAnsi="Times New Roman"/>
          <w:bCs/>
          <w:sz w:val="24"/>
          <w:szCs w:val="24"/>
        </w:rPr>
        <w:t>______ № 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BD26ED">
        <w:rPr>
          <w:rFonts w:ascii="Times New Roman" w:hAnsi="Times New Roman"/>
          <w:bCs/>
          <w:sz w:val="24"/>
          <w:szCs w:val="24"/>
        </w:rPr>
        <w:t>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</w:t>
      </w:r>
      <w:r w:rsidRPr="00BD26ED">
        <w:rPr>
          <w:rFonts w:ascii="Times New Roman" w:hAnsi="Times New Roman"/>
          <w:bCs/>
          <w:sz w:val="24"/>
          <w:szCs w:val="24"/>
        </w:rPr>
        <w:t>______,</w:t>
      </w:r>
    </w:p>
    <w:p w14:paraId="06DF5106" w14:textId="77777777" w:rsidR="00BD26ED" w:rsidRPr="00BD26ED" w:rsidRDefault="00BD26ED" w:rsidP="00BD26ED">
      <w:pPr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                     </w:t>
      </w:r>
      <w:r w:rsidRPr="00BD26ED">
        <w:rPr>
          <w:rFonts w:ascii="Times New Roman" w:hAnsi="Times New Roman"/>
          <w:sz w:val="20"/>
          <w:lang w:val="ru-RU"/>
        </w:rPr>
        <w:t xml:space="preserve">                    </w:t>
      </w:r>
      <w:r w:rsidR="007F12F3">
        <w:rPr>
          <w:rFonts w:ascii="Times New Roman" w:hAnsi="Times New Roman"/>
          <w:sz w:val="20"/>
          <w:lang w:val="ru-RU"/>
        </w:rPr>
        <w:t xml:space="preserve">                          </w:t>
      </w:r>
      <w:r w:rsidRPr="00BD26ED">
        <w:rPr>
          <w:rFonts w:ascii="Times New Roman" w:hAnsi="Times New Roman"/>
          <w:sz w:val="20"/>
        </w:rPr>
        <w:t xml:space="preserve"> (серія (у разі наявності) </w:t>
      </w:r>
    </w:p>
    <w:p w14:paraId="4034005D" w14:textId="77777777" w:rsidR="00BD26ED" w:rsidRPr="00BD26ED" w:rsidRDefault="00BD26ED" w:rsidP="00BD26ED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14:paraId="25FEB792" w14:textId="77777777"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9"/>
        <w:gridCol w:w="1085"/>
        <w:gridCol w:w="1324"/>
        <w:gridCol w:w="1943"/>
        <w:gridCol w:w="2627"/>
        <w:gridCol w:w="1768"/>
      </w:tblGrid>
      <w:tr w:rsidR="00BD26ED" w:rsidRPr="00BD26ED" w14:paraId="467E996E" w14:textId="77777777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0FF7" w14:textId="77777777"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4BDA" w14:textId="77777777"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AADC" w14:textId="77777777"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8A64" w14:textId="77777777"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14:paraId="28C921AE" w14:textId="77777777"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14:paraId="471DD3B9" w14:textId="77777777"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CEF" w14:textId="77777777"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D8A6AA" w14:textId="77777777"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</w:tbl>
    <w:p w14:paraId="01D0EA5B" w14:textId="77777777"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8. Володіння іноземними мовами*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462"/>
      </w:tblGrid>
      <w:tr w:rsidR="00BD26ED" w:rsidRPr="00BD26ED" w14:paraId="25DF2F64" w14:textId="77777777" w:rsidTr="00BD26ED">
        <w:tc>
          <w:tcPr>
            <w:tcW w:w="1435" w:type="pct"/>
            <w:vAlign w:val="center"/>
            <w:hideMark/>
          </w:tcPr>
          <w:p w14:paraId="46BB4CEC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Мова</w:t>
            </w:r>
          </w:p>
        </w:tc>
        <w:tc>
          <w:tcPr>
            <w:tcW w:w="3565" w:type="pct"/>
            <w:vAlign w:val="center"/>
            <w:hideMark/>
          </w:tcPr>
          <w:p w14:paraId="1A82C57E" w14:textId="77777777" w:rsidR="00BD26ED" w:rsidRPr="00BD26ED" w:rsidRDefault="00BD26ED" w:rsidP="0019297E">
            <w:pPr>
              <w:spacing w:before="12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 xml:space="preserve">Рівень володіння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та реквізити документа,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br/>
              <w:t>що його підтверджує (за наявності)</w:t>
            </w:r>
          </w:p>
        </w:tc>
      </w:tr>
    </w:tbl>
    <w:p w14:paraId="7E29E724" w14:textId="77777777" w:rsidR="00BD26ED" w:rsidRPr="00BD26ED" w:rsidRDefault="00BD26ED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407"/>
        <w:gridCol w:w="1906"/>
        <w:gridCol w:w="1403"/>
        <w:gridCol w:w="1482"/>
        <w:gridCol w:w="1295"/>
        <w:gridCol w:w="1561"/>
      </w:tblGrid>
      <w:tr w:rsidR="00BD26ED" w:rsidRPr="00BD26ED" w14:paraId="0197C905" w14:textId="77777777" w:rsidTr="00E5161B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14:paraId="28954BC9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14:paraId="028933AB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14:paraId="648FCBD6" w14:textId="77777777" w:rsidR="00BD26ED" w:rsidRPr="00BD26ED" w:rsidRDefault="00BD26ED" w:rsidP="00BD26ED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14:paraId="7B8BAABB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14:paraId="3821BE8C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BD26ED" w:rsidRPr="00BD26ED" w14:paraId="200FA8B2" w14:textId="77777777" w:rsidTr="00E5161B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14:paraId="37077539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14:paraId="3428CC39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1C2F74B6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14:paraId="639D20F6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14:paraId="1E067C13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сфері**</w:t>
            </w:r>
          </w:p>
        </w:tc>
        <w:tc>
          <w:tcPr>
            <w:tcW w:w="751" w:type="pct"/>
            <w:vMerge w:val="restart"/>
            <w:vAlign w:val="center"/>
          </w:tcPr>
          <w:p w14:paraId="79D29E4B" w14:textId="77777777" w:rsidR="00BD26ED" w:rsidRPr="00BD26ED" w:rsidRDefault="00BD26ED" w:rsidP="0019297E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посадах***</w:t>
            </w:r>
          </w:p>
        </w:tc>
      </w:tr>
      <w:tr w:rsidR="00BD26ED" w:rsidRPr="00BD26ED" w14:paraId="7E3B1A84" w14:textId="77777777" w:rsidTr="00E5161B">
        <w:tc>
          <w:tcPr>
            <w:tcW w:w="644" w:type="pct"/>
            <w:vAlign w:val="center"/>
            <w:hideMark/>
          </w:tcPr>
          <w:p w14:paraId="13C77B79" w14:textId="77777777"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14:paraId="66D89D62" w14:textId="77777777"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14:paraId="1F1A9CEF" w14:textId="77777777"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5B03389E" w14:textId="77777777"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14:paraId="259FDD4B" w14:textId="77777777"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14:paraId="00F93C33" w14:textId="77777777"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14:paraId="74871B9C" w14:textId="77777777"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14:paraId="736E6BC0" w14:textId="77777777" w:rsidTr="00E5161B">
        <w:tc>
          <w:tcPr>
            <w:tcW w:w="644" w:type="pct"/>
            <w:vAlign w:val="center"/>
          </w:tcPr>
          <w:p w14:paraId="3C754672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14:paraId="7A1C4D11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2AC57439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740869AC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01CAE9D1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6078B3FE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14:paraId="119DF28B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14:paraId="291E001F" w14:textId="77777777" w:rsidTr="0019297E">
        <w:tc>
          <w:tcPr>
            <w:tcW w:w="3626" w:type="pct"/>
            <w:gridSpan w:val="5"/>
            <w:vAlign w:val="center"/>
          </w:tcPr>
          <w:p w14:paraId="6E2899DC" w14:textId="77777777"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14:paraId="26A38988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14:paraId="6ADFDC94" w14:textId="77777777"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EF75D88" w14:textId="77777777" w:rsidR="00BD26ED" w:rsidRPr="00BD26ED" w:rsidRDefault="00BD26ED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10. Додатково повідомляю дані про таких близьких осіб (дружина, чоловік, батько, мати, рідні брати та сестри, діти, тесть, теща, свекор, свекруха, батько та мати дружини (чоловіка)****.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2507"/>
        <w:gridCol w:w="1782"/>
        <w:gridCol w:w="2033"/>
        <w:gridCol w:w="1784"/>
        <w:gridCol w:w="2289"/>
      </w:tblGrid>
      <w:tr w:rsidR="00BD26ED" w:rsidRPr="00BD26ED" w14:paraId="16034B9B" w14:textId="77777777" w:rsidTr="0019297E">
        <w:trPr>
          <w:trHeight w:val="620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140D" w14:textId="77777777"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родинного зв’язку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3B6C" w14:textId="77777777"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Прізвище, ім’я та</w:t>
            </w: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br/>
              <w:t>по батькові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6C15" w14:textId="77777777"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і місце народження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5743" w14:textId="77777777"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Місце роботи, посада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69AC49" w14:textId="77777777"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Громадянство</w:t>
            </w:r>
          </w:p>
        </w:tc>
      </w:tr>
    </w:tbl>
    <w:p w14:paraId="1778400B" w14:textId="77777777" w:rsidR="00BD26ED" w:rsidRPr="00BD26ED" w:rsidRDefault="00BD26ED" w:rsidP="00BD26ED">
      <w:pPr>
        <w:spacing w:before="2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 xml:space="preserve">11.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</w:t>
      </w:r>
      <w:r w:rsidRPr="00BD26ED">
        <w:rPr>
          <w:rFonts w:ascii="Times New Roman" w:hAnsi="Times New Roman"/>
          <w:color w:val="000000"/>
          <w:sz w:val="24"/>
          <w:szCs w:val="24"/>
        </w:rPr>
        <w:t>“</w:t>
      </w:r>
      <w:r w:rsidRPr="00BD26ED">
        <w:rPr>
          <w:rFonts w:ascii="Times New Roman" w:hAnsi="Times New Roman"/>
          <w:bCs/>
          <w:sz w:val="24"/>
          <w:szCs w:val="24"/>
        </w:rPr>
        <w:t>А</w:t>
      </w:r>
      <w:r w:rsidRPr="00BD26ED">
        <w:rPr>
          <w:rFonts w:ascii="Times New Roman" w:hAnsi="Times New Roman"/>
          <w:sz w:val="24"/>
          <w:szCs w:val="24"/>
        </w:rPr>
        <w:t>”</w:t>
      </w:r>
      <w:r w:rsidRPr="00BD26ED">
        <w:rPr>
          <w:rFonts w:ascii="Times New Roman" w:hAnsi="Times New Roman"/>
          <w:bCs/>
          <w:sz w:val="24"/>
          <w:szCs w:val="24"/>
        </w:rPr>
        <w:t>)*****: ______________________________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7B3DAB74" w14:textId="77777777" w:rsidR="00BD26ED" w:rsidRPr="00BD26ED" w:rsidRDefault="00BD26ED" w:rsidP="00BD26ED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12. Додаткова інформація ******: 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</w:t>
      </w:r>
    </w:p>
    <w:p w14:paraId="07E76998" w14:textId="77777777" w:rsidR="00BD26ED" w:rsidRDefault="00BD26ED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</w:t>
      </w:r>
    </w:p>
    <w:p w14:paraId="53CAA7C9" w14:textId="77777777" w:rsidR="00BD26ED" w:rsidRPr="00BD26ED" w:rsidRDefault="00BD26ED" w:rsidP="00BD26ED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bCs/>
          <w:sz w:val="20"/>
        </w:rPr>
        <w:t>___</w:t>
      </w:r>
      <w:r>
        <w:rPr>
          <w:rFonts w:ascii="Times New Roman" w:hAnsi="Times New Roman"/>
          <w:bCs/>
          <w:sz w:val="20"/>
          <w:lang w:val="ru-RU"/>
        </w:rPr>
        <w:t>__________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>* Обов’язково заповнюється для посад державної служби категорії “А”.</w:t>
      </w:r>
    </w:p>
    <w:p w14:paraId="2093B35F" w14:textId="77777777"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14:paraId="5D5505D2" w14:textId="77777777"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lastRenderedPageBreak/>
        <w:t>*** Зазначається інформація про кількість часу, відпрацьованого на керівних посадах, в місяцях.</w:t>
      </w:r>
    </w:p>
    <w:p w14:paraId="21CD3FFA" w14:textId="77777777"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 Заповнюється для посад державної служби категорії “А” відповідно до законодавства.</w:t>
      </w:r>
    </w:p>
    <w:p w14:paraId="5A1C28DE" w14:textId="77777777"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14:paraId="0558BEB1" w14:textId="77777777" w:rsid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 w:rsidR="006A7FC9">
        <w:rPr>
          <w:rFonts w:ascii="Times New Roman" w:hAnsi="Times New Roman"/>
          <w:sz w:val="20"/>
        </w:rPr>
        <w:t>ації, членство в організаціях.</w:t>
      </w:r>
    </w:p>
    <w:p w14:paraId="3898514F" w14:textId="77777777"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14:paraId="467428B4" w14:textId="77777777"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14:paraId="714A5588" w14:textId="77777777" w:rsidR="0019297E" w:rsidRPr="003E3163" w:rsidRDefault="0019297E" w:rsidP="00BD26ED">
      <w:pPr>
        <w:jc w:val="both"/>
        <w:rPr>
          <w:rFonts w:ascii="Times New Roman" w:hAnsi="Times New Roman"/>
          <w:sz w:val="24"/>
          <w:szCs w:val="24"/>
        </w:rPr>
      </w:pPr>
    </w:p>
    <w:sectPr w:rsidR="0019297E" w:rsidRPr="003E3163" w:rsidSect="00BD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ED"/>
    <w:rsid w:val="000A7D6A"/>
    <w:rsid w:val="001475A3"/>
    <w:rsid w:val="00177CDF"/>
    <w:rsid w:val="0019297E"/>
    <w:rsid w:val="0027449F"/>
    <w:rsid w:val="0030133F"/>
    <w:rsid w:val="003E3163"/>
    <w:rsid w:val="00410562"/>
    <w:rsid w:val="004F4AA3"/>
    <w:rsid w:val="006A7FC9"/>
    <w:rsid w:val="006F5117"/>
    <w:rsid w:val="007F12F3"/>
    <w:rsid w:val="008712F5"/>
    <w:rsid w:val="00AC398C"/>
    <w:rsid w:val="00BD26ED"/>
    <w:rsid w:val="00E5161B"/>
    <w:rsid w:val="00F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4DA9"/>
  <w15:chartTrackingRefBased/>
  <w15:docId w15:val="{F4D64E61-9A75-465D-8CEE-06A0D3C1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6ED"/>
    <w:rPr>
      <w:rFonts w:ascii="Antiqua" w:eastAsia="Times New Roman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A7FC9"/>
    <w:rPr>
      <w:i/>
      <w:iCs/>
      <w:color w:val="0000FF"/>
    </w:rPr>
  </w:style>
  <w:style w:type="character" w:customStyle="1" w:styleId="st30">
    <w:name w:val="st30"/>
    <w:uiPriority w:val="99"/>
    <w:rsid w:val="006A7FC9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A7FC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Микола Даньков</cp:lastModifiedBy>
  <cp:revision>2</cp:revision>
  <dcterms:created xsi:type="dcterms:W3CDTF">2021-08-12T08:23:00Z</dcterms:created>
  <dcterms:modified xsi:type="dcterms:W3CDTF">2021-08-12T08:23:00Z</dcterms:modified>
</cp:coreProperties>
</file>